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F6CA5" w14:textId="77777777" w:rsidR="008A1E90" w:rsidRDefault="008A1E90" w:rsidP="008A1E90">
      <w:pPr>
        <w:jc w:val="center"/>
        <w:rPr>
          <w:rFonts w:ascii="Arial" w:hAnsi="Arial" w:cs="Arial"/>
        </w:rPr>
      </w:pPr>
      <w:r>
        <w:rPr>
          <w:rFonts w:ascii="Arial" w:hAnsi="Arial" w:cs="Arial"/>
          <w:b/>
          <w:bCs/>
        </w:rPr>
        <w:t xml:space="preserve">Marian Wolfe Dixon, MA, </w:t>
      </w:r>
      <w:proofErr w:type="gramStart"/>
      <w:r>
        <w:rPr>
          <w:rFonts w:ascii="Arial" w:hAnsi="Arial" w:cs="Arial"/>
          <w:b/>
          <w:bCs/>
        </w:rPr>
        <w:t>LMT  (</w:t>
      </w:r>
      <w:proofErr w:type="gramEnd"/>
      <w:r>
        <w:rPr>
          <w:rFonts w:ascii="Arial" w:hAnsi="Arial" w:cs="Arial"/>
        </w:rPr>
        <w:t>OBMT #3902)</w:t>
      </w:r>
    </w:p>
    <w:p w14:paraId="33B7DE9E" w14:textId="0C1C064F" w:rsidR="008A1E90" w:rsidRPr="009C6804" w:rsidRDefault="008A1E90" w:rsidP="008A1E90">
      <w:pPr>
        <w:jc w:val="center"/>
        <w:rPr>
          <w:rFonts w:ascii="Arial" w:hAnsi="Arial" w:cs="Arial"/>
          <w:b/>
          <w:bCs/>
        </w:rPr>
      </w:pPr>
      <w:r>
        <w:rPr>
          <w:rFonts w:ascii="Arial" w:hAnsi="Arial" w:cs="Arial"/>
        </w:rPr>
        <w:t xml:space="preserve"> 6901 SE 65</w:t>
      </w:r>
      <w:r w:rsidRPr="009C6804">
        <w:rPr>
          <w:rFonts w:ascii="Arial" w:hAnsi="Arial" w:cs="Arial"/>
          <w:vertAlign w:val="superscript"/>
        </w:rPr>
        <w:t>th</w:t>
      </w:r>
      <w:r>
        <w:rPr>
          <w:rFonts w:ascii="Arial" w:hAnsi="Arial" w:cs="Arial"/>
        </w:rPr>
        <w:t xml:space="preserve"> Avenue, Portland, OR. 97206</w:t>
      </w:r>
    </w:p>
    <w:p w14:paraId="2FE423CC" w14:textId="77777777" w:rsidR="008A1E90" w:rsidRDefault="008A1E90" w:rsidP="008A1E90">
      <w:pPr>
        <w:jc w:val="center"/>
        <w:rPr>
          <w:rFonts w:ascii="Arial" w:hAnsi="Arial" w:cs="Arial"/>
        </w:rPr>
      </w:pPr>
      <w:r>
        <w:rPr>
          <w:rFonts w:ascii="Arial" w:hAnsi="Arial" w:cs="Arial"/>
        </w:rPr>
        <w:t>phone 503-232-7282</w:t>
      </w:r>
    </w:p>
    <w:p w14:paraId="2EC870A0" w14:textId="5E3E1F20" w:rsidR="0024349D" w:rsidRDefault="00F05C8F">
      <w:pPr>
        <w:jc w:val="center"/>
        <w:rPr>
          <w:rFonts w:ascii="AGaramond" w:hAnsi="AGaramond"/>
          <w:sz w:val="24"/>
        </w:rPr>
      </w:pPr>
      <w:hyperlink r:id="rId4" w:history="1">
        <w:r w:rsidR="00C574F0" w:rsidRPr="00A701DF">
          <w:rPr>
            <w:rStyle w:val="Hyperlink"/>
            <w:rFonts w:ascii="Arial" w:hAnsi="Arial" w:cs="Arial"/>
          </w:rPr>
          <w:t>www.marianwolfedixon.com</w:t>
        </w:r>
      </w:hyperlink>
      <w:r w:rsidR="00C574F0">
        <w:rPr>
          <w:rFonts w:ascii="Arial" w:hAnsi="Arial" w:cs="Arial"/>
        </w:rPr>
        <w:t xml:space="preserve">  </w:t>
      </w:r>
    </w:p>
    <w:p w14:paraId="5A957C2C" w14:textId="77777777" w:rsidR="0024349D" w:rsidRDefault="0024349D">
      <w:pPr>
        <w:jc w:val="center"/>
        <w:rPr>
          <w:rFonts w:ascii="Arial" w:hAnsi="Arial"/>
          <w:b/>
          <w:sz w:val="22"/>
        </w:rPr>
      </w:pPr>
    </w:p>
    <w:p w14:paraId="33C979DA" w14:textId="77777777" w:rsidR="0024349D" w:rsidRPr="000A4C2F" w:rsidRDefault="00D038ED">
      <w:pPr>
        <w:pStyle w:val="Heading5"/>
        <w:rPr>
          <w:sz w:val="20"/>
        </w:rPr>
      </w:pPr>
      <w:r w:rsidRPr="000A4C2F">
        <w:rPr>
          <w:sz w:val="20"/>
        </w:rPr>
        <w:t>Brief Massage History Questionnaire</w:t>
      </w:r>
    </w:p>
    <w:p w14:paraId="5354802D" w14:textId="77777777" w:rsidR="0024349D" w:rsidRDefault="0024349D">
      <w:pPr>
        <w:tabs>
          <w:tab w:val="left" w:pos="5040"/>
        </w:tabs>
        <w:jc w:val="center"/>
        <w:rPr>
          <w:rFonts w:ascii="Arial" w:hAnsi="Arial"/>
          <w:i/>
        </w:rPr>
      </w:pPr>
    </w:p>
    <w:p w14:paraId="6BC63256" w14:textId="77777777" w:rsidR="0024349D" w:rsidRPr="000A4C2F" w:rsidRDefault="00D038ED">
      <w:pPr>
        <w:tabs>
          <w:tab w:val="left" w:pos="5040"/>
        </w:tabs>
        <w:rPr>
          <w:rFonts w:ascii="Arial" w:hAnsi="Arial"/>
          <w:b/>
          <w:i/>
          <w:sz w:val="18"/>
          <w:szCs w:val="18"/>
        </w:rPr>
      </w:pPr>
      <w:r w:rsidRPr="000A4C2F">
        <w:rPr>
          <w:rFonts w:ascii="Arial" w:hAnsi="Arial"/>
          <w:i/>
          <w:sz w:val="18"/>
          <w:szCs w:val="18"/>
        </w:rPr>
        <w:t xml:space="preserve">Please complete this brief questionnaire so that I may better understand your history regarding massage.  If patient is a minor, please have legal guardian complete and sign.  This will enable the massage to be more effective.  </w:t>
      </w:r>
      <w:r w:rsidRPr="000A4C2F">
        <w:rPr>
          <w:rFonts w:ascii="Arial" w:hAnsi="Arial"/>
          <w:b/>
          <w:i/>
          <w:sz w:val="18"/>
          <w:szCs w:val="18"/>
        </w:rPr>
        <w:t>All information is kept in strict confidence. Thank you.</w:t>
      </w:r>
    </w:p>
    <w:p w14:paraId="2D85EDFA" w14:textId="77777777" w:rsidR="0024349D" w:rsidRDefault="0024349D">
      <w:pPr>
        <w:rPr>
          <w:rFonts w:ascii="Arial" w:hAnsi="Arial"/>
        </w:rPr>
      </w:pPr>
    </w:p>
    <w:p w14:paraId="0607567B" w14:textId="77777777" w:rsidR="0024349D" w:rsidRPr="00C574F0" w:rsidRDefault="000A4C2F">
      <w:pPr>
        <w:rPr>
          <w:rFonts w:ascii="Arial" w:hAnsi="Arial"/>
          <w:sz w:val="18"/>
          <w:szCs w:val="18"/>
        </w:rPr>
      </w:pPr>
      <w:r w:rsidRPr="00C574F0">
        <w:rPr>
          <w:rFonts w:ascii="Arial" w:hAnsi="Arial"/>
          <w:sz w:val="18"/>
          <w:szCs w:val="18"/>
        </w:rPr>
        <w:t>Name ________________________</w:t>
      </w:r>
      <w:r w:rsidR="00D038ED" w:rsidRPr="00C574F0">
        <w:rPr>
          <w:rFonts w:ascii="Arial" w:hAnsi="Arial"/>
          <w:sz w:val="18"/>
          <w:szCs w:val="18"/>
        </w:rPr>
        <w:t>___</w:t>
      </w:r>
      <w:r w:rsidRPr="00C574F0">
        <w:rPr>
          <w:rFonts w:ascii="Arial" w:hAnsi="Arial"/>
          <w:sz w:val="18"/>
          <w:szCs w:val="18"/>
        </w:rPr>
        <w:t>_____</w:t>
      </w:r>
      <w:r w:rsidR="00D038ED" w:rsidRPr="00C574F0">
        <w:rPr>
          <w:rFonts w:ascii="Arial" w:hAnsi="Arial"/>
          <w:sz w:val="18"/>
          <w:szCs w:val="18"/>
        </w:rPr>
        <w:t>_Date______</w:t>
      </w:r>
      <w:r w:rsidR="00C574F0">
        <w:rPr>
          <w:rFonts w:ascii="Arial" w:hAnsi="Arial"/>
          <w:sz w:val="18"/>
          <w:szCs w:val="18"/>
        </w:rPr>
        <w:t>__</w:t>
      </w:r>
      <w:r w:rsidR="00D038ED" w:rsidRPr="00C574F0">
        <w:rPr>
          <w:rFonts w:ascii="Arial" w:hAnsi="Arial"/>
          <w:sz w:val="18"/>
          <w:szCs w:val="18"/>
        </w:rPr>
        <w:t>___DOB_________</w:t>
      </w:r>
      <w:r w:rsidR="00C574F0">
        <w:rPr>
          <w:rFonts w:ascii="Arial" w:hAnsi="Arial"/>
          <w:sz w:val="18"/>
          <w:szCs w:val="18"/>
        </w:rPr>
        <w:t>____</w:t>
      </w:r>
      <w:r w:rsidR="00D038ED" w:rsidRPr="00C574F0">
        <w:rPr>
          <w:rFonts w:ascii="Arial" w:hAnsi="Arial"/>
          <w:sz w:val="18"/>
          <w:szCs w:val="18"/>
        </w:rPr>
        <w:t>Phone____-___________</w:t>
      </w:r>
      <w:r w:rsidRPr="00C574F0">
        <w:rPr>
          <w:rFonts w:ascii="Arial" w:hAnsi="Arial"/>
          <w:sz w:val="18"/>
          <w:szCs w:val="18"/>
        </w:rPr>
        <w:t xml:space="preserve"> C W H</w:t>
      </w:r>
    </w:p>
    <w:p w14:paraId="628D6B2C" w14:textId="77777777" w:rsidR="0024349D" w:rsidRPr="00C574F0" w:rsidRDefault="0024349D">
      <w:pPr>
        <w:rPr>
          <w:rFonts w:ascii="Arial" w:hAnsi="Arial"/>
          <w:sz w:val="18"/>
          <w:szCs w:val="18"/>
        </w:rPr>
      </w:pPr>
    </w:p>
    <w:p w14:paraId="6655638E" w14:textId="77777777" w:rsidR="0024349D" w:rsidRPr="00C574F0" w:rsidRDefault="00D038ED">
      <w:pPr>
        <w:rPr>
          <w:rFonts w:ascii="Arial" w:hAnsi="Arial"/>
          <w:sz w:val="18"/>
          <w:szCs w:val="18"/>
        </w:rPr>
      </w:pPr>
      <w:r w:rsidRPr="00C574F0">
        <w:rPr>
          <w:rFonts w:ascii="Arial" w:hAnsi="Arial"/>
          <w:sz w:val="18"/>
          <w:szCs w:val="18"/>
        </w:rPr>
        <w:t>Address_____________________________________ City_______________ State_________ Zip__________</w:t>
      </w:r>
    </w:p>
    <w:p w14:paraId="74D91FFD" w14:textId="77777777" w:rsidR="0024349D" w:rsidRPr="00C574F0" w:rsidRDefault="00D038ED">
      <w:pPr>
        <w:rPr>
          <w:rFonts w:ascii="Arial" w:hAnsi="Arial"/>
          <w:sz w:val="18"/>
          <w:szCs w:val="18"/>
        </w:rPr>
      </w:pPr>
      <w:r w:rsidRPr="00C574F0">
        <w:rPr>
          <w:rFonts w:ascii="Arial" w:hAnsi="Arial"/>
          <w:sz w:val="18"/>
          <w:szCs w:val="18"/>
        </w:rPr>
        <w:tab/>
      </w:r>
    </w:p>
    <w:p w14:paraId="48AD3235" w14:textId="77777777" w:rsidR="0024349D" w:rsidRPr="00C574F0" w:rsidRDefault="00C574F0">
      <w:pPr>
        <w:rPr>
          <w:rFonts w:ascii="Arial" w:hAnsi="Arial"/>
          <w:sz w:val="18"/>
          <w:szCs w:val="18"/>
        </w:rPr>
      </w:pPr>
      <w:r>
        <w:rPr>
          <w:rFonts w:ascii="Arial" w:hAnsi="Arial"/>
          <w:sz w:val="18"/>
          <w:szCs w:val="18"/>
        </w:rPr>
        <w:t>e</w:t>
      </w:r>
      <w:r w:rsidR="00D038ED" w:rsidRPr="00C574F0">
        <w:rPr>
          <w:rFonts w:ascii="Arial" w:hAnsi="Arial"/>
          <w:sz w:val="18"/>
          <w:szCs w:val="18"/>
        </w:rPr>
        <w:t>mail_____________________________________ How did you hear about me?  _______________________</w:t>
      </w:r>
    </w:p>
    <w:p w14:paraId="376BFA7D" w14:textId="77777777" w:rsidR="0024349D" w:rsidRPr="00C574F0" w:rsidRDefault="0024349D">
      <w:pPr>
        <w:rPr>
          <w:rFonts w:ascii="Arial" w:hAnsi="Arial"/>
          <w:sz w:val="18"/>
          <w:szCs w:val="18"/>
        </w:rPr>
      </w:pPr>
    </w:p>
    <w:p w14:paraId="44756214" w14:textId="77777777" w:rsidR="0024349D" w:rsidRPr="00C574F0" w:rsidRDefault="00D038ED">
      <w:pPr>
        <w:rPr>
          <w:rFonts w:ascii="Arial" w:hAnsi="Arial"/>
          <w:sz w:val="18"/>
          <w:szCs w:val="18"/>
        </w:rPr>
      </w:pPr>
      <w:r w:rsidRPr="00C574F0">
        <w:rPr>
          <w:rFonts w:ascii="Arial" w:hAnsi="Arial"/>
          <w:sz w:val="18"/>
          <w:szCs w:val="18"/>
        </w:rPr>
        <w:t>Emergency contact and phone_________________________________________________________________</w:t>
      </w:r>
    </w:p>
    <w:p w14:paraId="66407CD8" w14:textId="77777777" w:rsidR="0024349D" w:rsidRPr="00C574F0" w:rsidRDefault="00D038ED">
      <w:pPr>
        <w:rPr>
          <w:rFonts w:ascii="Arial" w:hAnsi="Arial"/>
          <w:sz w:val="18"/>
          <w:szCs w:val="18"/>
        </w:rPr>
      </w:pPr>
      <w:r w:rsidRPr="00C574F0">
        <w:rPr>
          <w:rFonts w:ascii="Arial" w:hAnsi="Arial"/>
          <w:sz w:val="18"/>
          <w:szCs w:val="18"/>
        </w:rPr>
        <w:t xml:space="preserve">   </w:t>
      </w:r>
    </w:p>
    <w:p w14:paraId="530253AB" w14:textId="77777777" w:rsidR="0024349D" w:rsidRPr="00C574F0" w:rsidRDefault="00D038ED">
      <w:pPr>
        <w:rPr>
          <w:rFonts w:ascii="Arial" w:hAnsi="Arial"/>
          <w:sz w:val="18"/>
          <w:szCs w:val="18"/>
        </w:rPr>
      </w:pPr>
      <w:r w:rsidRPr="00C574F0">
        <w:rPr>
          <w:rFonts w:ascii="Arial" w:hAnsi="Arial"/>
          <w:sz w:val="18"/>
          <w:szCs w:val="18"/>
        </w:rPr>
        <w:t>Y       N         Have you had a professional massage before?</w:t>
      </w:r>
    </w:p>
    <w:p w14:paraId="1B50A1DD" w14:textId="77777777" w:rsidR="0024349D" w:rsidRPr="00C574F0" w:rsidRDefault="0024349D">
      <w:pPr>
        <w:rPr>
          <w:rFonts w:ascii="Arial" w:hAnsi="Arial"/>
          <w:sz w:val="18"/>
          <w:szCs w:val="18"/>
        </w:rPr>
      </w:pPr>
    </w:p>
    <w:p w14:paraId="7F5E4D7C" w14:textId="77777777" w:rsidR="0024349D" w:rsidRPr="00C574F0" w:rsidRDefault="00D038ED">
      <w:pPr>
        <w:rPr>
          <w:rFonts w:ascii="Arial" w:hAnsi="Arial"/>
          <w:sz w:val="18"/>
          <w:szCs w:val="18"/>
        </w:rPr>
      </w:pPr>
      <w:r w:rsidRPr="00C574F0">
        <w:rPr>
          <w:rFonts w:ascii="Arial" w:hAnsi="Arial"/>
          <w:sz w:val="18"/>
          <w:szCs w:val="18"/>
        </w:rPr>
        <w:t>Y       N         Are you taking any drugs or medications? (If yes, explain here.)</w:t>
      </w:r>
      <w:r w:rsidRPr="00C574F0">
        <w:rPr>
          <w:rFonts w:ascii="Arial" w:hAnsi="Arial"/>
          <w:sz w:val="18"/>
          <w:szCs w:val="18"/>
        </w:rPr>
        <w:tab/>
      </w:r>
      <w:r w:rsidRPr="00C574F0">
        <w:rPr>
          <w:rFonts w:ascii="Arial" w:hAnsi="Arial"/>
          <w:sz w:val="18"/>
          <w:szCs w:val="18"/>
        </w:rPr>
        <w:tab/>
      </w:r>
      <w:r w:rsidRPr="00C574F0">
        <w:rPr>
          <w:rFonts w:ascii="Arial" w:hAnsi="Arial"/>
          <w:sz w:val="18"/>
          <w:szCs w:val="18"/>
        </w:rPr>
        <w:tab/>
      </w:r>
    </w:p>
    <w:p w14:paraId="5FCF82B5" w14:textId="77777777" w:rsidR="0024349D" w:rsidRPr="00C574F0" w:rsidRDefault="0024349D">
      <w:pPr>
        <w:ind w:left="720" w:hanging="720"/>
        <w:rPr>
          <w:rFonts w:ascii="Arial" w:hAnsi="Arial"/>
          <w:sz w:val="18"/>
          <w:szCs w:val="18"/>
        </w:rPr>
      </w:pPr>
    </w:p>
    <w:p w14:paraId="36D652EA" w14:textId="77777777" w:rsidR="0024349D" w:rsidRPr="00C574F0" w:rsidRDefault="00D038ED">
      <w:pPr>
        <w:ind w:right="-277"/>
        <w:rPr>
          <w:rFonts w:ascii="Arial" w:hAnsi="Arial"/>
          <w:sz w:val="18"/>
          <w:szCs w:val="18"/>
        </w:rPr>
      </w:pPr>
      <w:r w:rsidRPr="00C574F0">
        <w:rPr>
          <w:rFonts w:ascii="Arial" w:hAnsi="Arial"/>
          <w:sz w:val="18"/>
          <w:szCs w:val="18"/>
        </w:rPr>
        <w:t xml:space="preserve">Y       N         Are you currently under the care of a health care practitioner?  </w:t>
      </w:r>
    </w:p>
    <w:p w14:paraId="5737A9D5" w14:textId="77777777" w:rsidR="0024349D" w:rsidRPr="00C574F0" w:rsidRDefault="00D038ED">
      <w:pPr>
        <w:rPr>
          <w:rFonts w:ascii="Arial" w:hAnsi="Arial"/>
          <w:sz w:val="18"/>
          <w:szCs w:val="18"/>
        </w:rPr>
      </w:pPr>
      <w:r w:rsidRPr="00C574F0">
        <w:rPr>
          <w:rFonts w:ascii="Arial" w:hAnsi="Arial"/>
          <w:sz w:val="18"/>
          <w:szCs w:val="18"/>
        </w:rPr>
        <w:tab/>
      </w:r>
      <w:r w:rsidRPr="00C574F0">
        <w:rPr>
          <w:rFonts w:ascii="Arial" w:hAnsi="Arial"/>
          <w:sz w:val="18"/>
          <w:szCs w:val="18"/>
        </w:rPr>
        <w:tab/>
      </w:r>
      <w:r w:rsidRPr="00C574F0">
        <w:rPr>
          <w:rFonts w:ascii="Arial" w:hAnsi="Arial"/>
          <w:sz w:val="18"/>
          <w:szCs w:val="18"/>
        </w:rPr>
        <w:tab/>
      </w:r>
    </w:p>
    <w:p w14:paraId="0D7B2D85" w14:textId="77777777" w:rsidR="0024349D" w:rsidRPr="00C574F0" w:rsidRDefault="00D038ED">
      <w:pPr>
        <w:rPr>
          <w:rFonts w:ascii="Arial" w:hAnsi="Arial"/>
          <w:sz w:val="18"/>
          <w:szCs w:val="18"/>
        </w:rPr>
      </w:pPr>
      <w:r w:rsidRPr="00C574F0">
        <w:rPr>
          <w:rFonts w:ascii="Arial" w:hAnsi="Arial"/>
          <w:sz w:val="18"/>
          <w:szCs w:val="18"/>
        </w:rPr>
        <w:t>Health Care Practitioner Name _______________________</w:t>
      </w:r>
      <w:r w:rsidR="00C574F0">
        <w:rPr>
          <w:rFonts w:ascii="Arial" w:hAnsi="Arial"/>
          <w:sz w:val="18"/>
          <w:szCs w:val="18"/>
        </w:rPr>
        <w:t xml:space="preserve">email </w:t>
      </w:r>
      <w:r w:rsidRPr="00C574F0">
        <w:rPr>
          <w:rFonts w:ascii="Arial" w:hAnsi="Arial"/>
          <w:sz w:val="18"/>
          <w:szCs w:val="18"/>
        </w:rPr>
        <w:t>______</w:t>
      </w:r>
      <w:r w:rsidR="000A4C2F" w:rsidRPr="00C574F0">
        <w:rPr>
          <w:rFonts w:ascii="Arial" w:hAnsi="Arial"/>
          <w:sz w:val="18"/>
          <w:szCs w:val="18"/>
        </w:rPr>
        <w:t>__</w:t>
      </w:r>
      <w:r w:rsidR="00C574F0">
        <w:rPr>
          <w:rFonts w:ascii="Arial" w:hAnsi="Arial"/>
          <w:sz w:val="18"/>
          <w:szCs w:val="18"/>
        </w:rPr>
        <w:t>___________</w:t>
      </w:r>
      <w:r w:rsidR="000A4C2F" w:rsidRPr="00C574F0">
        <w:rPr>
          <w:rFonts w:ascii="Arial" w:hAnsi="Arial"/>
          <w:sz w:val="18"/>
          <w:szCs w:val="18"/>
        </w:rPr>
        <w:t>Phone______________ C W H</w:t>
      </w:r>
    </w:p>
    <w:p w14:paraId="498DF253" w14:textId="77777777" w:rsidR="000A4C2F" w:rsidRPr="00C574F0" w:rsidRDefault="000A4C2F">
      <w:pPr>
        <w:rPr>
          <w:rFonts w:ascii="Arial" w:hAnsi="Arial"/>
          <w:sz w:val="18"/>
          <w:szCs w:val="18"/>
        </w:rPr>
      </w:pPr>
    </w:p>
    <w:p w14:paraId="65963E08" w14:textId="77777777" w:rsidR="000A4C2F" w:rsidRPr="00C574F0" w:rsidRDefault="000A4C2F">
      <w:pPr>
        <w:rPr>
          <w:rFonts w:ascii="Arial" w:hAnsi="Arial"/>
          <w:sz w:val="18"/>
          <w:szCs w:val="18"/>
        </w:rPr>
      </w:pPr>
      <w:r w:rsidRPr="00C574F0">
        <w:rPr>
          <w:rFonts w:ascii="Arial" w:hAnsi="Arial"/>
          <w:sz w:val="18"/>
          <w:szCs w:val="18"/>
        </w:rPr>
        <w:t xml:space="preserve">Reason for </w:t>
      </w:r>
      <w:proofErr w:type="gramStart"/>
      <w:r w:rsidRPr="00C574F0">
        <w:rPr>
          <w:rFonts w:ascii="Arial" w:hAnsi="Arial"/>
          <w:sz w:val="18"/>
          <w:szCs w:val="18"/>
        </w:rPr>
        <w:t xml:space="preserve">Tx  </w:t>
      </w:r>
      <w:r w:rsidRPr="00C574F0">
        <w:rPr>
          <w:rFonts w:ascii="Arial" w:hAnsi="Arial"/>
          <w:sz w:val="18"/>
          <w:szCs w:val="18"/>
        </w:rPr>
        <w:softHyphen/>
      </w:r>
      <w:proofErr w:type="gramEnd"/>
      <w:r w:rsidRPr="00C574F0">
        <w:rPr>
          <w:rFonts w:ascii="Arial" w:hAnsi="Arial"/>
          <w:sz w:val="18"/>
          <w:szCs w:val="18"/>
        </w:rPr>
        <w:softHyphen/>
      </w:r>
      <w:r w:rsidRPr="00C574F0">
        <w:rPr>
          <w:rFonts w:ascii="Arial" w:hAnsi="Arial"/>
          <w:sz w:val="18"/>
          <w:szCs w:val="18"/>
        </w:rPr>
        <w:softHyphen/>
      </w:r>
      <w:r w:rsidRPr="00C574F0">
        <w:rPr>
          <w:rFonts w:ascii="Arial" w:hAnsi="Arial"/>
          <w:sz w:val="18"/>
          <w:szCs w:val="18"/>
        </w:rPr>
        <w:softHyphen/>
      </w:r>
      <w:r w:rsidRPr="00C574F0">
        <w:rPr>
          <w:rFonts w:ascii="Arial" w:hAnsi="Arial"/>
          <w:sz w:val="18"/>
          <w:szCs w:val="18"/>
        </w:rPr>
        <w:softHyphen/>
      </w:r>
      <w:r w:rsidRPr="00C574F0">
        <w:rPr>
          <w:rFonts w:ascii="Arial" w:hAnsi="Arial"/>
          <w:sz w:val="18"/>
          <w:szCs w:val="18"/>
        </w:rPr>
        <w:softHyphen/>
      </w:r>
      <w:r w:rsidRPr="00C574F0">
        <w:rPr>
          <w:rFonts w:ascii="Arial" w:hAnsi="Arial"/>
          <w:sz w:val="18"/>
          <w:szCs w:val="18"/>
        </w:rPr>
        <w:softHyphen/>
      </w:r>
      <w:r w:rsidRPr="00C574F0">
        <w:rPr>
          <w:rFonts w:ascii="Arial" w:hAnsi="Arial"/>
          <w:sz w:val="18"/>
          <w:szCs w:val="18"/>
        </w:rPr>
        <w:softHyphen/>
      </w:r>
      <w:r w:rsidRPr="00C574F0">
        <w:rPr>
          <w:rFonts w:ascii="Arial" w:hAnsi="Arial"/>
          <w:sz w:val="18"/>
          <w:szCs w:val="18"/>
        </w:rPr>
        <w:softHyphen/>
      </w:r>
      <w:r w:rsidRPr="00C574F0">
        <w:rPr>
          <w:rFonts w:ascii="Arial" w:hAnsi="Arial"/>
          <w:sz w:val="18"/>
          <w:szCs w:val="18"/>
        </w:rPr>
        <w:softHyphen/>
      </w:r>
      <w:r w:rsidRPr="00C574F0">
        <w:rPr>
          <w:rFonts w:ascii="Arial" w:hAnsi="Arial"/>
          <w:sz w:val="18"/>
          <w:szCs w:val="18"/>
        </w:rPr>
        <w:softHyphen/>
      </w:r>
      <w:r w:rsidRPr="00C574F0">
        <w:rPr>
          <w:rFonts w:ascii="Arial" w:hAnsi="Arial"/>
          <w:sz w:val="18"/>
          <w:szCs w:val="18"/>
        </w:rPr>
        <w:softHyphen/>
      </w:r>
      <w:r w:rsidRPr="00C574F0">
        <w:rPr>
          <w:rFonts w:ascii="Arial" w:hAnsi="Arial"/>
          <w:sz w:val="18"/>
          <w:szCs w:val="18"/>
        </w:rPr>
        <w:softHyphen/>
      </w:r>
      <w:r w:rsidRPr="00C574F0">
        <w:rPr>
          <w:rFonts w:ascii="Arial" w:hAnsi="Arial"/>
          <w:sz w:val="18"/>
          <w:szCs w:val="18"/>
        </w:rPr>
        <w:softHyphen/>
      </w:r>
      <w:r w:rsidRPr="00C574F0">
        <w:rPr>
          <w:rFonts w:ascii="Arial" w:hAnsi="Arial"/>
          <w:sz w:val="18"/>
          <w:szCs w:val="18"/>
        </w:rPr>
        <w:softHyphen/>
      </w:r>
      <w:r w:rsidRPr="00C574F0">
        <w:rPr>
          <w:rFonts w:ascii="Arial" w:hAnsi="Arial"/>
          <w:sz w:val="18"/>
          <w:szCs w:val="18"/>
        </w:rPr>
        <w:softHyphen/>
      </w:r>
      <w:r w:rsidRPr="00C574F0">
        <w:rPr>
          <w:rFonts w:ascii="Arial" w:hAnsi="Arial"/>
          <w:sz w:val="18"/>
          <w:szCs w:val="18"/>
        </w:rPr>
        <w:softHyphen/>
      </w:r>
      <w:r w:rsidRPr="00C574F0">
        <w:rPr>
          <w:rFonts w:ascii="Arial" w:hAnsi="Arial"/>
          <w:sz w:val="18"/>
          <w:szCs w:val="18"/>
        </w:rPr>
        <w:softHyphen/>
        <w:t>______________________________________________________________</w:t>
      </w:r>
      <w:r w:rsidRPr="00C574F0">
        <w:rPr>
          <w:rFonts w:ascii="Arial" w:hAnsi="Arial"/>
          <w:sz w:val="18"/>
          <w:szCs w:val="18"/>
        </w:rPr>
        <w:softHyphen/>
      </w:r>
      <w:r w:rsidRPr="00C574F0">
        <w:rPr>
          <w:rFonts w:ascii="Arial" w:hAnsi="Arial"/>
          <w:sz w:val="18"/>
          <w:szCs w:val="18"/>
        </w:rPr>
        <w:softHyphen/>
      </w:r>
      <w:r w:rsidRPr="00C574F0">
        <w:rPr>
          <w:rFonts w:ascii="Arial" w:hAnsi="Arial"/>
          <w:sz w:val="18"/>
          <w:szCs w:val="18"/>
        </w:rPr>
        <w:softHyphen/>
      </w:r>
      <w:r w:rsidRPr="00C574F0">
        <w:rPr>
          <w:rFonts w:ascii="Arial" w:hAnsi="Arial"/>
          <w:sz w:val="18"/>
          <w:szCs w:val="18"/>
        </w:rPr>
        <w:softHyphen/>
      </w:r>
      <w:r w:rsidRPr="00C574F0">
        <w:rPr>
          <w:rFonts w:ascii="Arial" w:hAnsi="Arial"/>
          <w:sz w:val="18"/>
          <w:szCs w:val="18"/>
        </w:rPr>
        <w:softHyphen/>
      </w:r>
    </w:p>
    <w:p w14:paraId="4FD6979D" w14:textId="77777777" w:rsidR="0024349D" w:rsidRPr="00C574F0" w:rsidRDefault="0024349D">
      <w:pPr>
        <w:rPr>
          <w:rFonts w:ascii="Arial" w:hAnsi="Arial"/>
          <w:sz w:val="18"/>
          <w:szCs w:val="18"/>
        </w:rPr>
      </w:pPr>
    </w:p>
    <w:p w14:paraId="768352A6" w14:textId="77777777" w:rsidR="0024349D" w:rsidRPr="00C574F0" w:rsidRDefault="00D038ED">
      <w:pPr>
        <w:rPr>
          <w:rFonts w:ascii="Arial" w:hAnsi="Arial"/>
          <w:sz w:val="18"/>
          <w:szCs w:val="18"/>
        </w:rPr>
      </w:pPr>
      <w:r w:rsidRPr="00C574F0">
        <w:rPr>
          <w:rFonts w:ascii="Arial" w:hAnsi="Arial"/>
          <w:sz w:val="18"/>
          <w:szCs w:val="18"/>
        </w:rPr>
        <w:t xml:space="preserve">   Y</w:t>
      </w:r>
      <w:r w:rsidR="00C574F0">
        <w:rPr>
          <w:rFonts w:ascii="Arial" w:hAnsi="Arial"/>
          <w:sz w:val="18"/>
          <w:szCs w:val="18"/>
        </w:rPr>
        <w:t xml:space="preserve">       N       Do you have an </w:t>
      </w:r>
      <w:r w:rsidRPr="00C574F0">
        <w:rPr>
          <w:rFonts w:ascii="Arial" w:hAnsi="Arial"/>
          <w:sz w:val="18"/>
          <w:szCs w:val="18"/>
        </w:rPr>
        <w:t>area</w:t>
      </w:r>
      <w:r w:rsidR="00C574F0">
        <w:rPr>
          <w:rFonts w:ascii="Arial" w:hAnsi="Arial"/>
          <w:sz w:val="18"/>
          <w:szCs w:val="18"/>
        </w:rPr>
        <w:t xml:space="preserve"> or areas</w:t>
      </w:r>
      <w:r w:rsidRPr="00C574F0">
        <w:rPr>
          <w:rFonts w:ascii="Arial" w:hAnsi="Arial"/>
          <w:sz w:val="18"/>
          <w:szCs w:val="18"/>
        </w:rPr>
        <w:t xml:space="preserve"> of the body that need</w:t>
      </w:r>
      <w:r w:rsidR="00C574F0">
        <w:rPr>
          <w:rFonts w:ascii="Arial" w:hAnsi="Arial"/>
          <w:sz w:val="18"/>
          <w:szCs w:val="18"/>
        </w:rPr>
        <w:t xml:space="preserve"> </w:t>
      </w:r>
      <w:r w:rsidRPr="00C574F0">
        <w:rPr>
          <w:rFonts w:ascii="Arial" w:hAnsi="Arial"/>
          <w:sz w:val="18"/>
          <w:szCs w:val="18"/>
        </w:rPr>
        <w:t>special attention?</w:t>
      </w:r>
      <w:r w:rsidR="00C574F0">
        <w:rPr>
          <w:rFonts w:ascii="Arial" w:hAnsi="Arial"/>
          <w:sz w:val="18"/>
          <w:szCs w:val="18"/>
        </w:rPr>
        <w:t xml:space="preserve"> (Where?)</w:t>
      </w:r>
      <w:r w:rsidRPr="00C574F0">
        <w:rPr>
          <w:rFonts w:ascii="Arial" w:hAnsi="Arial"/>
          <w:sz w:val="18"/>
          <w:szCs w:val="18"/>
        </w:rPr>
        <w:t xml:space="preserve"> </w:t>
      </w:r>
      <w:r w:rsidR="00C574F0">
        <w:rPr>
          <w:rFonts w:ascii="Arial" w:hAnsi="Arial"/>
          <w:sz w:val="18"/>
          <w:szCs w:val="18"/>
        </w:rPr>
        <w:t>_________________</w:t>
      </w:r>
    </w:p>
    <w:p w14:paraId="2706AABC" w14:textId="77777777" w:rsidR="0024349D" w:rsidRPr="00C574F0" w:rsidRDefault="0024349D">
      <w:pPr>
        <w:rPr>
          <w:rFonts w:ascii="Arial" w:hAnsi="Arial"/>
          <w:sz w:val="18"/>
          <w:szCs w:val="18"/>
        </w:rPr>
      </w:pPr>
    </w:p>
    <w:p w14:paraId="45D0AEA9" w14:textId="77777777" w:rsidR="0024349D" w:rsidRPr="00C574F0" w:rsidRDefault="00C574F0">
      <w:pPr>
        <w:rPr>
          <w:rFonts w:ascii="Arial" w:hAnsi="Arial"/>
          <w:sz w:val="18"/>
          <w:szCs w:val="18"/>
        </w:rPr>
      </w:pPr>
      <w:r>
        <w:rPr>
          <w:rFonts w:ascii="Arial" w:hAnsi="Arial"/>
          <w:sz w:val="18"/>
          <w:szCs w:val="18"/>
        </w:rPr>
        <w:t xml:space="preserve">   Y       N       </w:t>
      </w:r>
      <w:r w:rsidR="00D038ED" w:rsidRPr="00C574F0">
        <w:rPr>
          <w:rFonts w:ascii="Arial" w:hAnsi="Arial"/>
          <w:sz w:val="18"/>
          <w:szCs w:val="18"/>
        </w:rPr>
        <w:t>Regions of your body that you do not want massaged?</w:t>
      </w:r>
      <w:r w:rsidR="000A4C2F" w:rsidRPr="00C574F0">
        <w:rPr>
          <w:rFonts w:ascii="Arial" w:hAnsi="Arial"/>
          <w:sz w:val="18"/>
          <w:szCs w:val="18"/>
        </w:rPr>
        <w:t xml:space="preserve"> </w:t>
      </w:r>
      <w:r>
        <w:rPr>
          <w:rFonts w:ascii="Arial" w:hAnsi="Arial"/>
          <w:sz w:val="18"/>
          <w:szCs w:val="18"/>
        </w:rPr>
        <w:t>(Where?) _____________________________</w:t>
      </w:r>
    </w:p>
    <w:p w14:paraId="71C9645B" w14:textId="77777777" w:rsidR="000A4C2F" w:rsidRPr="00C574F0" w:rsidRDefault="000A4C2F">
      <w:pPr>
        <w:rPr>
          <w:rFonts w:ascii="Arial" w:hAnsi="Arial"/>
          <w:sz w:val="18"/>
          <w:szCs w:val="18"/>
        </w:rPr>
      </w:pPr>
    </w:p>
    <w:p w14:paraId="561BE487" w14:textId="77777777" w:rsidR="000A4C2F" w:rsidRPr="00C574F0" w:rsidRDefault="000A4C2F">
      <w:pPr>
        <w:rPr>
          <w:rFonts w:ascii="Arial" w:hAnsi="Arial"/>
          <w:sz w:val="18"/>
          <w:szCs w:val="18"/>
        </w:rPr>
      </w:pPr>
      <w:r w:rsidRPr="00C574F0">
        <w:rPr>
          <w:rFonts w:ascii="Arial" w:hAnsi="Arial"/>
          <w:sz w:val="18"/>
          <w:szCs w:val="18"/>
        </w:rPr>
        <w:t xml:space="preserve">What, if anything, makes your symptoms </w:t>
      </w:r>
      <w:proofErr w:type="gramStart"/>
      <w:r w:rsidRPr="00C574F0">
        <w:rPr>
          <w:rFonts w:ascii="Arial" w:hAnsi="Arial"/>
          <w:sz w:val="18"/>
          <w:szCs w:val="18"/>
        </w:rPr>
        <w:t>better?_</w:t>
      </w:r>
      <w:proofErr w:type="gramEnd"/>
      <w:r w:rsidRPr="00C574F0">
        <w:rPr>
          <w:rFonts w:ascii="Arial" w:hAnsi="Arial"/>
          <w:sz w:val="18"/>
          <w:szCs w:val="18"/>
        </w:rPr>
        <w:t>_______________________________________________</w:t>
      </w:r>
      <w:r w:rsidR="00C574F0">
        <w:rPr>
          <w:rFonts w:ascii="Arial" w:hAnsi="Arial"/>
          <w:sz w:val="18"/>
          <w:szCs w:val="18"/>
        </w:rPr>
        <w:softHyphen/>
      </w:r>
      <w:r w:rsidR="00C574F0">
        <w:rPr>
          <w:rFonts w:ascii="Arial" w:hAnsi="Arial"/>
          <w:sz w:val="18"/>
          <w:szCs w:val="18"/>
        </w:rPr>
        <w:softHyphen/>
      </w:r>
      <w:r w:rsidR="00C574F0">
        <w:rPr>
          <w:rFonts w:ascii="Arial" w:hAnsi="Arial"/>
          <w:sz w:val="18"/>
          <w:szCs w:val="18"/>
        </w:rPr>
        <w:softHyphen/>
        <w:t>_____</w:t>
      </w:r>
      <w:r w:rsidRPr="00C574F0">
        <w:rPr>
          <w:rFonts w:ascii="Arial" w:hAnsi="Arial"/>
          <w:sz w:val="18"/>
          <w:szCs w:val="18"/>
        </w:rPr>
        <w:t>_</w:t>
      </w:r>
    </w:p>
    <w:p w14:paraId="071AF76C" w14:textId="77777777" w:rsidR="000A4C2F" w:rsidRPr="00C574F0" w:rsidRDefault="000A4C2F">
      <w:pPr>
        <w:rPr>
          <w:rFonts w:ascii="Arial" w:hAnsi="Arial"/>
          <w:sz w:val="18"/>
          <w:szCs w:val="18"/>
        </w:rPr>
      </w:pPr>
    </w:p>
    <w:p w14:paraId="30929EAF" w14:textId="77777777" w:rsidR="000A4C2F" w:rsidRPr="00C574F0" w:rsidRDefault="000A4C2F">
      <w:pPr>
        <w:rPr>
          <w:rFonts w:ascii="Arial" w:hAnsi="Arial"/>
          <w:sz w:val="18"/>
          <w:szCs w:val="18"/>
        </w:rPr>
      </w:pPr>
      <w:r w:rsidRPr="00C574F0">
        <w:rPr>
          <w:rFonts w:ascii="Arial" w:hAnsi="Arial"/>
          <w:sz w:val="18"/>
          <w:szCs w:val="18"/>
        </w:rPr>
        <w:t xml:space="preserve">What, if anything, makes your symptoms </w:t>
      </w:r>
      <w:proofErr w:type="gramStart"/>
      <w:r w:rsidRPr="00C574F0">
        <w:rPr>
          <w:rFonts w:ascii="Arial" w:hAnsi="Arial"/>
          <w:sz w:val="18"/>
          <w:szCs w:val="18"/>
        </w:rPr>
        <w:t>worse?_</w:t>
      </w:r>
      <w:proofErr w:type="gramEnd"/>
      <w:r w:rsidRPr="00C574F0">
        <w:rPr>
          <w:rFonts w:ascii="Arial" w:hAnsi="Arial"/>
          <w:sz w:val="18"/>
          <w:szCs w:val="18"/>
        </w:rPr>
        <w:t>_____________________________________________</w:t>
      </w:r>
      <w:r w:rsidR="00C574F0">
        <w:rPr>
          <w:rFonts w:ascii="Arial" w:hAnsi="Arial"/>
          <w:sz w:val="18"/>
          <w:szCs w:val="18"/>
        </w:rPr>
        <w:t>_____</w:t>
      </w:r>
      <w:r w:rsidRPr="00C574F0">
        <w:rPr>
          <w:rFonts w:ascii="Arial" w:hAnsi="Arial"/>
          <w:sz w:val="18"/>
          <w:szCs w:val="18"/>
        </w:rPr>
        <w:t>___</w:t>
      </w:r>
    </w:p>
    <w:p w14:paraId="03DE7F1D" w14:textId="77777777" w:rsidR="0024349D" w:rsidRPr="00C574F0" w:rsidRDefault="0024349D">
      <w:pPr>
        <w:rPr>
          <w:rFonts w:ascii="Arial" w:hAnsi="Arial"/>
          <w:b/>
          <w:i/>
          <w:sz w:val="18"/>
          <w:szCs w:val="18"/>
        </w:rPr>
      </w:pPr>
    </w:p>
    <w:p w14:paraId="09BF1F5B" w14:textId="77777777" w:rsidR="0024349D" w:rsidRPr="00C574F0" w:rsidRDefault="000A4C2F">
      <w:pPr>
        <w:rPr>
          <w:rFonts w:ascii="Arial" w:hAnsi="Arial"/>
          <w:b/>
          <w:i/>
          <w:sz w:val="18"/>
          <w:szCs w:val="18"/>
        </w:rPr>
      </w:pPr>
      <w:r w:rsidRPr="00C574F0">
        <w:rPr>
          <w:rFonts w:ascii="Arial" w:hAnsi="Arial"/>
          <w:sz w:val="18"/>
          <w:szCs w:val="18"/>
        </w:rPr>
        <w:t>What are your goals for your massage session today? _______________</w:t>
      </w:r>
      <w:r w:rsidR="00C574F0">
        <w:rPr>
          <w:rFonts w:ascii="Arial" w:hAnsi="Arial"/>
          <w:sz w:val="18"/>
          <w:szCs w:val="18"/>
        </w:rPr>
        <w:t>__________________________________</w:t>
      </w:r>
    </w:p>
    <w:p w14:paraId="042292CB" w14:textId="77777777" w:rsidR="000A4C2F" w:rsidRPr="00C574F0" w:rsidRDefault="000A4C2F">
      <w:pPr>
        <w:rPr>
          <w:rFonts w:ascii="Arial" w:hAnsi="Arial"/>
          <w:b/>
          <w:i/>
          <w:sz w:val="18"/>
          <w:szCs w:val="18"/>
        </w:rPr>
      </w:pPr>
    </w:p>
    <w:p w14:paraId="3D663A15" w14:textId="77777777" w:rsidR="0024349D" w:rsidRDefault="000A4C2F">
      <w:pPr>
        <w:rPr>
          <w:rFonts w:ascii="Arial" w:hAnsi="Arial"/>
          <w:b/>
          <w:i/>
          <w:sz w:val="18"/>
          <w:szCs w:val="18"/>
        </w:rPr>
      </w:pPr>
      <w:r w:rsidRPr="00C574F0">
        <w:rPr>
          <w:rFonts w:ascii="Arial" w:hAnsi="Arial"/>
          <w:b/>
          <w:i/>
          <w:sz w:val="18"/>
          <w:szCs w:val="18"/>
        </w:rPr>
        <w:t>Have</w:t>
      </w:r>
      <w:r w:rsidR="00D038ED" w:rsidRPr="00C574F0">
        <w:rPr>
          <w:rFonts w:ascii="Arial" w:hAnsi="Arial"/>
          <w:b/>
          <w:i/>
          <w:sz w:val="18"/>
          <w:szCs w:val="18"/>
        </w:rPr>
        <w:t xml:space="preserve"> you e</w:t>
      </w:r>
      <w:r w:rsidR="00C574F0" w:rsidRPr="00C574F0">
        <w:rPr>
          <w:rFonts w:ascii="Arial" w:hAnsi="Arial"/>
          <w:b/>
          <w:i/>
          <w:sz w:val="18"/>
          <w:szCs w:val="18"/>
        </w:rPr>
        <w:t>xperienced any of the following?</w:t>
      </w:r>
      <w:r w:rsidRPr="00C574F0">
        <w:rPr>
          <w:rFonts w:ascii="Arial" w:hAnsi="Arial"/>
          <w:b/>
          <w:i/>
          <w:sz w:val="18"/>
          <w:szCs w:val="18"/>
        </w:rPr>
        <w:t xml:space="preserve"> (one check if ever experienced, two checks if currently an issue)</w:t>
      </w:r>
    </w:p>
    <w:p w14:paraId="15CF0449" w14:textId="77777777" w:rsidR="00C574F0" w:rsidRPr="00C574F0" w:rsidRDefault="00C574F0">
      <w:pPr>
        <w:rPr>
          <w:rFonts w:ascii="Arial" w:hAnsi="Arial"/>
          <w:b/>
          <w:i/>
          <w:sz w:val="18"/>
          <w:szCs w:val="18"/>
        </w:rPr>
      </w:pPr>
    </w:p>
    <w:p w14:paraId="41E41107" w14:textId="77777777" w:rsidR="0024349D" w:rsidRPr="00C574F0" w:rsidRDefault="00D038ED">
      <w:pPr>
        <w:rPr>
          <w:rFonts w:ascii="Arial" w:hAnsi="Arial"/>
          <w:sz w:val="18"/>
          <w:szCs w:val="18"/>
        </w:rPr>
      </w:pPr>
      <w:r w:rsidRPr="00C574F0">
        <w:rPr>
          <w:rFonts w:ascii="Arial" w:hAnsi="Arial"/>
          <w:sz w:val="18"/>
          <w:szCs w:val="18"/>
        </w:rPr>
        <w:t>_____</w:t>
      </w:r>
      <w:proofErr w:type="gramStart"/>
      <w:r w:rsidRPr="00C574F0">
        <w:rPr>
          <w:rFonts w:ascii="Arial" w:hAnsi="Arial"/>
          <w:sz w:val="18"/>
          <w:szCs w:val="18"/>
        </w:rPr>
        <w:t>_  circulation</w:t>
      </w:r>
      <w:proofErr w:type="gramEnd"/>
      <w:r w:rsidRPr="00C574F0">
        <w:rPr>
          <w:rFonts w:ascii="Arial" w:hAnsi="Arial"/>
          <w:sz w:val="18"/>
          <w:szCs w:val="18"/>
        </w:rPr>
        <w:t xml:space="preserve"> problems           ______  broken bones (recent?)          _____</w:t>
      </w:r>
      <w:proofErr w:type="gramStart"/>
      <w:r w:rsidRPr="00C574F0">
        <w:rPr>
          <w:rFonts w:ascii="Arial" w:hAnsi="Arial"/>
          <w:sz w:val="18"/>
          <w:szCs w:val="18"/>
        </w:rPr>
        <w:t>_  pregnancy</w:t>
      </w:r>
      <w:proofErr w:type="gramEnd"/>
      <w:r w:rsidR="00267BE6">
        <w:rPr>
          <w:rFonts w:ascii="Arial" w:hAnsi="Arial"/>
          <w:sz w:val="18"/>
          <w:szCs w:val="18"/>
        </w:rPr>
        <w:t xml:space="preserve"> #</w:t>
      </w:r>
      <w:r w:rsidRPr="00C574F0">
        <w:rPr>
          <w:rFonts w:ascii="Arial" w:hAnsi="Arial"/>
          <w:sz w:val="18"/>
          <w:szCs w:val="18"/>
        </w:rPr>
        <w:t xml:space="preserve"> </w:t>
      </w:r>
      <w:r w:rsidR="00267BE6">
        <w:rPr>
          <w:rFonts w:ascii="Arial" w:hAnsi="Arial"/>
          <w:sz w:val="18"/>
          <w:szCs w:val="18"/>
        </w:rPr>
        <w:t>_____ live birth(s) #</w:t>
      </w:r>
    </w:p>
    <w:p w14:paraId="656E0F55" w14:textId="77777777" w:rsidR="0024349D" w:rsidRPr="00C574F0" w:rsidRDefault="00D038ED">
      <w:pPr>
        <w:rPr>
          <w:rFonts w:ascii="Arial" w:hAnsi="Arial"/>
          <w:sz w:val="18"/>
          <w:szCs w:val="18"/>
        </w:rPr>
      </w:pPr>
      <w:r w:rsidRPr="00C574F0">
        <w:rPr>
          <w:rFonts w:ascii="Arial" w:hAnsi="Arial"/>
          <w:sz w:val="18"/>
          <w:szCs w:val="18"/>
        </w:rPr>
        <w:t>_____</w:t>
      </w:r>
      <w:proofErr w:type="gramStart"/>
      <w:r w:rsidRPr="00C574F0">
        <w:rPr>
          <w:rFonts w:ascii="Arial" w:hAnsi="Arial"/>
          <w:sz w:val="18"/>
          <w:szCs w:val="18"/>
        </w:rPr>
        <w:t>_  heart</w:t>
      </w:r>
      <w:proofErr w:type="gramEnd"/>
      <w:r w:rsidRPr="00C574F0">
        <w:rPr>
          <w:rFonts w:ascii="Arial" w:hAnsi="Arial"/>
          <w:sz w:val="18"/>
          <w:szCs w:val="18"/>
        </w:rPr>
        <w:t xml:space="preserve"> disease                      ______  osteoporosis                          ______  anxiety</w:t>
      </w:r>
    </w:p>
    <w:p w14:paraId="4A4F2F42" w14:textId="77777777" w:rsidR="0024349D" w:rsidRPr="00C574F0" w:rsidRDefault="00D038ED">
      <w:pPr>
        <w:rPr>
          <w:rFonts w:ascii="Arial" w:hAnsi="Arial"/>
          <w:sz w:val="18"/>
          <w:szCs w:val="18"/>
        </w:rPr>
      </w:pPr>
      <w:r w:rsidRPr="00C574F0">
        <w:rPr>
          <w:rFonts w:ascii="Arial" w:hAnsi="Arial"/>
          <w:sz w:val="18"/>
          <w:szCs w:val="18"/>
        </w:rPr>
        <w:t>_____</w:t>
      </w:r>
      <w:proofErr w:type="gramStart"/>
      <w:r w:rsidRPr="00C574F0">
        <w:rPr>
          <w:rFonts w:ascii="Arial" w:hAnsi="Arial"/>
          <w:sz w:val="18"/>
          <w:szCs w:val="18"/>
        </w:rPr>
        <w:t>_  high</w:t>
      </w:r>
      <w:proofErr w:type="gramEnd"/>
      <w:r w:rsidRPr="00C574F0">
        <w:rPr>
          <w:rFonts w:ascii="Arial" w:hAnsi="Arial"/>
          <w:sz w:val="18"/>
          <w:szCs w:val="18"/>
        </w:rPr>
        <w:t xml:space="preserve"> (or low) BP                  ______  skin allergies/ </w:t>
      </w:r>
      <w:r w:rsidR="00267BE6">
        <w:rPr>
          <w:rFonts w:ascii="Arial" w:hAnsi="Arial"/>
          <w:sz w:val="18"/>
          <w:szCs w:val="18"/>
        </w:rPr>
        <w:t>sensitivities</w:t>
      </w:r>
      <w:r w:rsidRPr="00C574F0">
        <w:rPr>
          <w:rFonts w:ascii="Arial" w:hAnsi="Arial"/>
          <w:sz w:val="18"/>
          <w:szCs w:val="18"/>
        </w:rPr>
        <w:t xml:space="preserve">      ______  history of abuse</w:t>
      </w:r>
    </w:p>
    <w:p w14:paraId="5AD4C8B9" w14:textId="77777777" w:rsidR="0024349D" w:rsidRPr="00C574F0" w:rsidRDefault="00D038ED">
      <w:pPr>
        <w:rPr>
          <w:rFonts w:ascii="Arial" w:hAnsi="Arial"/>
          <w:sz w:val="18"/>
          <w:szCs w:val="18"/>
        </w:rPr>
      </w:pPr>
      <w:r w:rsidRPr="00C574F0">
        <w:rPr>
          <w:rFonts w:ascii="Arial" w:hAnsi="Arial"/>
          <w:sz w:val="18"/>
          <w:szCs w:val="18"/>
        </w:rPr>
        <w:t>_____</w:t>
      </w:r>
      <w:proofErr w:type="gramStart"/>
      <w:r w:rsidRPr="00C574F0">
        <w:rPr>
          <w:rFonts w:ascii="Arial" w:hAnsi="Arial"/>
          <w:sz w:val="18"/>
          <w:szCs w:val="18"/>
        </w:rPr>
        <w:t>_  varicose</w:t>
      </w:r>
      <w:proofErr w:type="gramEnd"/>
      <w:r w:rsidRPr="00C574F0">
        <w:rPr>
          <w:rFonts w:ascii="Arial" w:hAnsi="Arial"/>
          <w:sz w:val="18"/>
          <w:szCs w:val="18"/>
        </w:rPr>
        <w:t xml:space="preserve"> veins                     ______  recent illness/injury                ______  depression</w:t>
      </w:r>
    </w:p>
    <w:p w14:paraId="30254191" w14:textId="77777777" w:rsidR="00267BE6" w:rsidRDefault="00D038ED">
      <w:pPr>
        <w:rPr>
          <w:rFonts w:ascii="Arial" w:hAnsi="Arial"/>
          <w:sz w:val="18"/>
          <w:szCs w:val="18"/>
        </w:rPr>
      </w:pPr>
      <w:r w:rsidRPr="00C574F0">
        <w:rPr>
          <w:rFonts w:ascii="Arial" w:hAnsi="Arial"/>
          <w:sz w:val="18"/>
          <w:szCs w:val="18"/>
        </w:rPr>
        <w:t>_____</w:t>
      </w:r>
      <w:proofErr w:type="gramStart"/>
      <w:r w:rsidRPr="00C574F0">
        <w:rPr>
          <w:rFonts w:ascii="Arial" w:hAnsi="Arial"/>
          <w:sz w:val="18"/>
          <w:szCs w:val="18"/>
        </w:rPr>
        <w:t>_  lack</w:t>
      </w:r>
      <w:proofErr w:type="gramEnd"/>
      <w:r w:rsidRPr="00C574F0">
        <w:rPr>
          <w:rFonts w:ascii="Arial" w:hAnsi="Arial"/>
          <w:sz w:val="18"/>
          <w:szCs w:val="18"/>
        </w:rPr>
        <w:t xml:space="preserve"> of feeling  </w:t>
      </w:r>
      <w:r w:rsidR="00267BE6">
        <w:rPr>
          <w:rFonts w:ascii="Arial" w:hAnsi="Arial"/>
          <w:sz w:val="18"/>
          <w:szCs w:val="18"/>
        </w:rPr>
        <w:t xml:space="preserve">in parts of body (Where?) </w:t>
      </w:r>
      <w:r w:rsidRPr="00C574F0">
        <w:rPr>
          <w:rFonts w:ascii="Arial" w:hAnsi="Arial"/>
          <w:sz w:val="18"/>
          <w:szCs w:val="18"/>
        </w:rPr>
        <w:t xml:space="preserve">   </w:t>
      </w:r>
      <w:r w:rsidR="00267BE6">
        <w:rPr>
          <w:rFonts w:ascii="Arial" w:hAnsi="Arial"/>
          <w:sz w:val="18"/>
          <w:szCs w:val="18"/>
        </w:rPr>
        <w:t>___________________________________</w:t>
      </w:r>
      <w:r w:rsidRPr="00C574F0">
        <w:rPr>
          <w:rFonts w:ascii="Arial" w:hAnsi="Arial"/>
          <w:sz w:val="18"/>
          <w:szCs w:val="18"/>
        </w:rPr>
        <w:t xml:space="preserve">                    </w:t>
      </w:r>
      <w:r w:rsidRPr="00C574F0">
        <w:rPr>
          <w:rFonts w:ascii="Arial" w:hAnsi="Arial"/>
          <w:sz w:val="18"/>
          <w:szCs w:val="18"/>
        </w:rPr>
        <w:tab/>
      </w:r>
      <w:r w:rsidRPr="00C574F0">
        <w:rPr>
          <w:rFonts w:ascii="Arial" w:hAnsi="Arial"/>
          <w:sz w:val="18"/>
          <w:szCs w:val="18"/>
        </w:rPr>
        <w:tab/>
      </w:r>
      <w:r w:rsidRPr="00C574F0">
        <w:rPr>
          <w:rFonts w:ascii="Arial" w:hAnsi="Arial"/>
          <w:sz w:val="18"/>
          <w:szCs w:val="18"/>
        </w:rPr>
        <w:tab/>
      </w:r>
    </w:p>
    <w:p w14:paraId="205121C8" w14:textId="77777777" w:rsidR="00267BE6" w:rsidRDefault="00267BE6">
      <w:pPr>
        <w:rPr>
          <w:rFonts w:ascii="Arial" w:hAnsi="Arial"/>
          <w:sz w:val="18"/>
          <w:szCs w:val="18"/>
        </w:rPr>
      </w:pPr>
      <w:r>
        <w:rPr>
          <w:rFonts w:ascii="Arial" w:hAnsi="Arial"/>
          <w:sz w:val="18"/>
          <w:szCs w:val="18"/>
        </w:rPr>
        <w:t>_______contagious disease(</w:t>
      </w:r>
      <w:proofErr w:type="gramStart"/>
      <w:r>
        <w:rPr>
          <w:rFonts w:ascii="Arial" w:hAnsi="Arial"/>
          <w:sz w:val="18"/>
          <w:szCs w:val="18"/>
        </w:rPr>
        <w:t xml:space="preserve">s)   </w:t>
      </w:r>
      <w:proofErr w:type="gramEnd"/>
      <w:r>
        <w:rPr>
          <w:rFonts w:ascii="Arial" w:hAnsi="Arial"/>
          <w:sz w:val="18"/>
          <w:szCs w:val="18"/>
        </w:rPr>
        <w:t xml:space="preserve">                                                                  </w:t>
      </w:r>
      <w:r w:rsidRPr="00C574F0">
        <w:rPr>
          <w:rFonts w:ascii="Arial" w:hAnsi="Arial"/>
          <w:sz w:val="18"/>
          <w:szCs w:val="18"/>
        </w:rPr>
        <w:t>______  mental/emotional</w:t>
      </w:r>
      <w:r>
        <w:rPr>
          <w:rFonts w:ascii="Arial" w:hAnsi="Arial"/>
          <w:sz w:val="18"/>
          <w:szCs w:val="18"/>
        </w:rPr>
        <w:t xml:space="preserve"> diagnosis   </w:t>
      </w:r>
      <w:r w:rsidR="00D038ED" w:rsidRPr="00C574F0">
        <w:rPr>
          <w:rFonts w:ascii="Arial" w:hAnsi="Arial"/>
          <w:sz w:val="18"/>
          <w:szCs w:val="18"/>
        </w:rPr>
        <w:tab/>
      </w:r>
    </w:p>
    <w:p w14:paraId="6389C1C8" w14:textId="77777777" w:rsidR="0024349D" w:rsidRPr="00C574F0" w:rsidRDefault="00D038ED">
      <w:pPr>
        <w:rPr>
          <w:rFonts w:ascii="Arial" w:hAnsi="Arial"/>
          <w:sz w:val="18"/>
          <w:szCs w:val="18"/>
        </w:rPr>
      </w:pPr>
      <w:r w:rsidRPr="00C574F0">
        <w:rPr>
          <w:rFonts w:ascii="Arial" w:hAnsi="Arial"/>
          <w:sz w:val="18"/>
          <w:szCs w:val="18"/>
        </w:rPr>
        <w:t>_____</w:t>
      </w:r>
      <w:proofErr w:type="gramStart"/>
      <w:r w:rsidRPr="00C574F0">
        <w:rPr>
          <w:rFonts w:ascii="Arial" w:hAnsi="Arial"/>
          <w:sz w:val="18"/>
          <w:szCs w:val="18"/>
        </w:rPr>
        <w:t>_  joint</w:t>
      </w:r>
      <w:proofErr w:type="gramEnd"/>
      <w:r w:rsidRPr="00C574F0">
        <w:rPr>
          <w:rFonts w:ascii="Arial" w:hAnsi="Arial"/>
          <w:sz w:val="18"/>
          <w:szCs w:val="18"/>
        </w:rPr>
        <w:t xml:space="preserve"> swelling/inflammation  </w:t>
      </w:r>
      <w:r w:rsidR="00267BE6">
        <w:rPr>
          <w:rFonts w:ascii="Arial" w:hAnsi="Arial"/>
          <w:sz w:val="18"/>
          <w:szCs w:val="18"/>
        </w:rPr>
        <w:t>______</w:t>
      </w:r>
      <w:r w:rsidRPr="00C574F0">
        <w:rPr>
          <w:rFonts w:ascii="Arial" w:hAnsi="Arial"/>
          <w:sz w:val="18"/>
          <w:szCs w:val="18"/>
        </w:rPr>
        <w:t xml:space="preserve"> migraines                               </w:t>
      </w:r>
      <w:r w:rsidR="00267BE6">
        <w:rPr>
          <w:rFonts w:ascii="Arial" w:hAnsi="Arial"/>
          <w:sz w:val="18"/>
          <w:szCs w:val="18"/>
        </w:rPr>
        <w:t xml:space="preserve"> </w:t>
      </w:r>
      <w:r w:rsidRPr="00C574F0">
        <w:rPr>
          <w:rFonts w:ascii="Arial" w:hAnsi="Arial"/>
          <w:sz w:val="18"/>
          <w:szCs w:val="18"/>
        </w:rPr>
        <w:t>______  trouble sleeping</w:t>
      </w:r>
    </w:p>
    <w:p w14:paraId="36DC047A" w14:textId="77777777" w:rsidR="0024349D" w:rsidRPr="00C574F0" w:rsidRDefault="00D038ED">
      <w:pPr>
        <w:rPr>
          <w:rFonts w:ascii="Arial" w:hAnsi="Arial"/>
          <w:sz w:val="18"/>
          <w:szCs w:val="18"/>
        </w:rPr>
      </w:pPr>
      <w:r w:rsidRPr="00C574F0">
        <w:rPr>
          <w:rFonts w:ascii="Arial" w:hAnsi="Arial"/>
          <w:sz w:val="18"/>
          <w:szCs w:val="18"/>
        </w:rPr>
        <w:t>_____</w:t>
      </w:r>
      <w:proofErr w:type="gramStart"/>
      <w:r w:rsidRPr="00C574F0">
        <w:rPr>
          <w:rFonts w:ascii="Arial" w:hAnsi="Arial"/>
          <w:sz w:val="18"/>
          <w:szCs w:val="18"/>
        </w:rPr>
        <w:t>_  open</w:t>
      </w:r>
      <w:proofErr w:type="gramEnd"/>
      <w:r w:rsidRPr="00C574F0">
        <w:rPr>
          <w:rFonts w:ascii="Arial" w:hAnsi="Arial"/>
          <w:sz w:val="18"/>
          <w:szCs w:val="18"/>
        </w:rPr>
        <w:t xml:space="preserve"> cuts/sores                  ______  headaches</w:t>
      </w:r>
      <w:r w:rsidR="00267BE6">
        <w:rPr>
          <w:rFonts w:ascii="Arial" w:hAnsi="Arial"/>
          <w:sz w:val="18"/>
          <w:szCs w:val="18"/>
        </w:rPr>
        <w:t xml:space="preserve">                            </w:t>
      </w:r>
      <w:r w:rsidRPr="00C574F0">
        <w:rPr>
          <w:rFonts w:ascii="Arial" w:hAnsi="Arial"/>
          <w:sz w:val="18"/>
          <w:szCs w:val="18"/>
        </w:rPr>
        <w:t xml:space="preserve"> ______  cancer</w:t>
      </w:r>
    </w:p>
    <w:p w14:paraId="31A48899" w14:textId="77777777" w:rsidR="0024349D" w:rsidRPr="00C574F0" w:rsidRDefault="00D038ED">
      <w:pPr>
        <w:rPr>
          <w:rFonts w:ascii="Arial" w:hAnsi="Arial"/>
          <w:sz w:val="18"/>
          <w:szCs w:val="18"/>
        </w:rPr>
      </w:pPr>
      <w:r w:rsidRPr="00C574F0">
        <w:rPr>
          <w:rFonts w:ascii="Arial" w:hAnsi="Arial"/>
          <w:sz w:val="18"/>
          <w:szCs w:val="18"/>
        </w:rPr>
        <w:t>_____</w:t>
      </w:r>
      <w:proofErr w:type="gramStart"/>
      <w:r w:rsidRPr="00C574F0">
        <w:rPr>
          <w:rFonts w:ascii="Arial" w:hAnsi="Arial"/>
          <w:sz w:val="18"/>
          <w:szCs w:val="18"/>
        </w:rPr>
        <w:t>_  diabetes</w:t>
      </w:r>
      <w:proofErr w:type="gramEnd"/>
      <w:r w:rsidRPr="00C574F0">
        <w:rPr>
          <w:rFonts w:ascii="Arial" w:hAnsi="Arial"/>
          <w:sz w:val="18"/>
          <w:szCs w:val="18"/>
        </w:rPr>
        <w:t xml:space="preserve">                              ______  arthritis  </w:t>
      </w:r>
      <w:r w:rsidR="00267BE6">
        <w:rPr>
          <w:rFonts w:ascii="Arial" w:hAnsi="Arial"/>
          <w:sz w:val="18"/>
          <w:szCs w:val="18"/>
        </w:rPr>
        <w:t xml:space="preserve">                                </w:t>
      </w:r>
      <w:r w:rsidRPr="00C574F0">
        <w:rPr>
          <w:rFonts w:ascii="Arial" w:hAnsi="Arial"/>
          <w:sz w:val="18"/>
          <w:szCs w:val="18"/>
        </w:rPr>
        <w:t xml:space="preserve"> ______  chemotherapy </w:t>
      </w:r>
    </w:p>
    <w:p w14:paraId="10192BFA" w14:textId="77777777" w:rsidR="0024349D" w:rsidRPr="00C574F0" w:rsidRDefault="00D038ED">
      <w:pPr>
        <w:rPr>
          <w:rFonts w:ascii="Arial" w:hAnsi="Arial"/>
          <w:sz w:val="18"/>
          <w:szCs w:val="18"/>
        </w:rPr>
      </w:pPr>
      <w:r w:rsidRPr="00C574F0">
        <w:rPr>
          <w:rFonts w:ascii="Arial" w:hAnsi="Arial"/>
          <w:sz w:val="18"/>
          <w:szCs w:val="18"/>
        </w:rPr>
        <w:t>_____</w:t>
      </w:r>
      <w:proofErr w:type="gramStart"/>
      <w:r w:rsidRPr="00C574F0">
        <w:rPr>
          <w:rFonts w:ascii="Arial" w:hAnsi="Arial"/>
          <w:sz w:val="18"/>
          <w:szCs w:val="18"/>
        </w:rPr>
        <w:t>_  seizures</w:t>
      </w:r>
      <w:proofErr w:type="gramEnd"/>
      <w:r w:rsidRPr="00C574F0">
        <w:rPr>
          <w:rFonts w:ascii="Arial" w:hAnsi="Arial"/>
          <w:sz w:val="18"/>
          <w:szCs w:val="18"/>
        </w:rPr>
        <w:t xml:space="preserve">                               _____  lymph node removal              </w:t>
      </w:r>
      <w:r w:rsidR="00267BE6">
        <w:rPr>
          <w:rFonts w:ascii="Arial" w:hAnsi="Arial"/>
          <w:sz w:val="18"/>
          <w:szCs w:val="18"/>
        </w:rPr>
        <w:t xml:space="preserve">  </w:t>
      </w:r>
      <w:r w:rsidRPr="00C574F0">
        <w:rPr>
          <w:rFonts w:ascii="Arial" w:hAnsi="Arial"/>
          <w:sz w:val="18"/>
          <w:szCs w:val="18"/>
        </w:rPr>
        <w:t>_____</w:t>
      </w:r>
      <w:r w:rsidR="00267BE6">
        <w:rPr>
          <w:rFonts w:ascii="Arial" w:hAnsi="Arial"/>
          <w:sz w:val="18"/>
          <w:szCs w:val="18"/>
        </w:rPr>
        <w:softHyphen/>
      </w:r>
      <w:r w:rsidR="00267BE6">
        <w:rPr>
          <w:rFonts w:ascii="Arial" w:hAnsi="Arial"/>
          <w:sz w:val="18"/>
          <w:szCs w:val="18"/>
        </w:rPr>
        <w:softHyphen/>
        <w:t>_</w:t>
      </w:r>
      <w:r w:rsidRPr="00C574F0">
        <w:rPr>
          <w:rFonts w:ascii="Arial" w:hAnsi="Arial"/>
          <w:sz w:val="18"/>
          <w:szCs w:val="18"/>
        </w:rPr>
        <w:t xml:space="preserve">  radiation</w:t>
      </w:r>
    </w:p>
    <w:p w14:paraId="30B8D9DB" w14:textId="77777777" w:rsidR="0024349D" w:rsidRPr="00C574F0" w:rsidRDefault="00D038ED">
      <w:pPr>
        <w:rPr>
          <w:rFonts w:ascii="Arial" w:hAnsi="Arial"/>
          <w:sz w:val="18"/>
          <w:szCs w:val="18"/>
        </w:rPr>
      </w:pPr>
      <w:r w:rsidRPr="00C574F0">
        <w:rPr>
          <w:rFonts w:ascii="Arial" w:hAnsi="Arial"/>
          <w:sz w:val="18"/>
          <w:szCs w:val="18"/>
        </w:rPr>
        <w:t>_____</w:t>
      </w:r>
      <w:proofErr w:type="gramStart"/>
      <w:r w:rsidRPr="00C574F0">
        <w:rPr>
          <w:rFonts w:ascii="Arial" w:hAnsi="Arial"/>
          <w:sz w:val="18"/>
          <w:szCs w:val="18"/>
        </w:rPr>
        <w:t>_  other</w:t>
      </w:r>
      <w:proofErr w:type="gramEnd"/>
      <w:r w:rsidRPr="00C574F0">
        <w:rPr>
          <w:rFonts w:ascii="Arial" w:hAnsi="Arial"/>
          <w:sz w:val="18"/>
          <w:szCs w:val="18"/>
        </w:rPr>
        <w:t xml:space="preserve">  </w:t>
      </w:r>
    </w:p>
    <w:p w14:paraId="3E8A7DB3" w14:textId="77777777" w:rsidR="0024349D" w:rsidRDefault="0024349D">
      <w:pPr>
        <w:rPr>
          <w:rFonts w:ascii="Arial" w:hAnsi="Arial"/>
        </w:rPr>
      </w:pPr>
    </w:p>
    <w:p w14:paraId="5EF3B444" w14:textId="77777777" w:rsidR="008A1E90" w:rsidRDefault="00D038ED">
      <w:pPr>
        <w:rPr>
          <w:rFonts w:ascii="Arial" w:hAnsi="Arial"/>
          <w:b/>
          <w:i/>
          <w:sz w:val="16"/>
          <w:szCs w:val="16"/>
        </w:rPr>
      </w:pPr>
      <w:r w:rsidRPr="00C574F0">
        <w:rPr>
          <w:rFonts w:ascii="Arial" w:hAnsi="Arial"/>
          <w:b/>
          <w:i/>
          <w:sz w:val="16"/>
          <w:szCs w:val="16"/>
        </w:rPr>
        <w:t>The purpose of massage is to maintain good health and physical condition.  I understand that LMT’s may not diagnose or treat disease and that massage should not take the place of a doctor’s care. Either the LMT or the patient may terminate the session should either be experiencing discomfort during the massage. Discomfort may include (but is not limited to) physical pain, sexually suggestive behavior or personal remarks or requests. Payment is due at the time</w:t>
      </w:r>
      <w:r w:rsidR="00267BE6">
        <w:rPr>
          <w:rFonts w:ascii="Arial" w:hAnsi="Arial"/>
          <w:b/>
          <w:i/>
          <w:sz w:val="16"/>
          <w:szCs w:val="16"/>
        </w:rPr>
        <w:t xml:space="preserve"> of the appointment and 24 hourn</w:t>
      </w:r>
      <w:r w:rsidRPr="00C574F0">
        <w:rPr>
          <w:rFonts w:ascii="Arial" w:hAnsi="Arial"/>
          <w:b/>
          <w:i/>
          <w:sz w:val="16"/>
          <w:szCs w:val="16"/>
        </w:rPr>
        <w:t xml:space="preserve">otice is </w:t>
      </w:r>
      <w:r w:rsidR="006A1DA7">
        <w:rPr>
          <w:rFonts w:ascii="Arial" w:hAnsi="Arial"/>
          <w:b/>
          <w:i/>
          <w:sz w:val="16"/>
          <w:szCs w:val="16"/>
        </w:rPr>
        <w:t>required to avoid a no show fee /</w:t>
      </w:r>
      <w:r w:rsidRPr="00C574F0">
        <w:rPr>
          <w:rFonts w:ascii="Arial" w:hAnsi="Arial"/>
          <w:b/>
          <w:i/>
          <w:sz w:val="16"/>
          <w:szCs w:val="16"/>
        </w:rPr>
        <w:t xml:space="preserve"> payment for a missed session. My initials signify that I understand and agree to abide by these policies and procedures.</w:t>
      </w:r>
      <w:r w:rsidR="008A1E90">
        <w:rPr>
          <w:rFonts w:ascii="Arial" w:hAnsi="Arial"/>
          <w:b/>
          <w:i/>
          <w:sz w:val="16"/>
          <w:szCs w:val="16"/>
        </w:rPr>
        <w:t xml:space="preserve">  </w:t>
      </w:r>
    </w:p>
    <w:p w14:paraId="62051F61" w14:textId="3F0A447B" w:rsidR="0024349D" w:rsidRPr="00C574F0" w:rsidRDefault="008A1E90" w:rsidP="008A1E90">
      <w:pPr>
        <w:ind w:left="3600" w:firstLine="720"/>
        <w:rPr>
          <w:rFonts w:ascii="Arial" w:hAnsi="Arial"/>
          <w:b/>
          <w:sz w:val="16"/>
          <w:szCs w:val="16"/>
        </w:rPr>
      </w:pPr>
      <w:r>
        <w:rPr>
          <w:rFonts w:ascii="Arial" w:hAnsi="Arial"/>
          <w:b/>
          <w:i/>
          <w:sz w:val="16"/>
          <w:szCs w:val="16"/>
        </w:rPr>
        <w:t xml:space="preserve">Initial here </w:t>
      </w:r>
      <w:r w:rsidR="00D038ED" w:rsidRPr="00C574F0">
        <w:rPr>
          <w:rFonts w:ascii="Arial" w:hAnsi="Arial"/>
          <w:b/>
          <w:i/>
          <w:sz w:val="16"/>
          <w:szCs w:val="16"/>
        </w:rPr>
        <w:t xml:space="preserve">__________   </w:t>
      </w:r>
    </w:p>
    <w:sectPr w:rsidR="0024349D" w:rsidRPr="00C574F0" w:rsidSect="00D038ED">
      <w:pgSz w:w="12240" w:h="15840" w:code="1"/>
      <w:pgMar w:top="1440" w:right="1080" w:bottom="1440" w:left="1080" w:header="1080" w:footer="108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8ED"/>
    <w:rsid w:val="000A4C2F"/>
    <w:rsid w:val="0024349D"/>
    <w:rsid w:val="00267BE6"/>
    <w:rsid w:val="006A1DA7"/>
    <w:rsid w:val="008A1E90"/>
    <w:rsid w:val="00C150EF"/>
    <w:rsid w:val="00C574F0"/>
    <w:rsid w:val="00D038ED"/>
    <w:rsid w:val="00D03CBF"/>
    <w:rsid w:val="00E2378C"/>
    <w:rsid w:val="00F0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8264A"/>
  <w15:chartTrackingRefBased/>
  <w15:docId w15:val="{CD523486-3217-42F4-B6C4-78B86774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kern w:val="28"/>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spacing w:after="120"/>
      <w:outlineLvl w:val="3"/>
    </w:pPr>
    <w:rPr>
      <w:b/>
      <w:sz w:val="22"/>
    </w:rPr>
  </w:style>
  <w:style w:type="paragraph" w:styleId="Heading5">
    <w:name w:val="heading 5"/>
    <w:basedOn w:val="Normal"/>
    <w:next w:val="Normal"/>
    <w:qFormat/>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Indent">
    <w:name w:val="Body Text Indent"/>
    <w:basedOn w:val="Normal"/>
    <w:semiHidden/>
    <w:pPr>
      <w:ind w:left="360"/>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Title">
    <w:name w:val="Title"/>
    <w:basedOn w:val="Normal"/>
    <w:qFormat/>
    <w:pPr>
      <w:jc w:val="center"/>
    </w:pPr>
    <w:rPr>
      <w:b/>
      <w:kern w:val="28"/>
      <w:sz w:val="24"/>
    </w:rPr>
  </w:style>
  <w:style w:type="character" w:styleId="Hyperlink">
    <w:name w:val="Hyperlink"/>
    <w:basedOn w:val="DefaultParagraphFont"/>
    <w:uiPriority w:val="99"/>
    <w:unhideWhenUsed/>
    <w:rsid w:val="00C574F0"/>
    <w:rPr>
      <w:color w:val="0563C1" w:themeColor="hyperlink"/>
      <w:u w:val="single"/>
    </w:rPr>
  </w:style>
  <w:style w:type="paragraph" w:styleId="BalloonText">
    <w:name w:val="Balloon Text"/>
    <w:basedOn w:val="Normal"/>
    <w:link w:val="BalloonTextChar"/>
    <w:uiPriority w:val="99"/>
    <w:semiHidden/>
    <w:unhideWhenUsed/>
    <w:rsid w:val="00D03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ianwolfedix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Welcome!  Please answer this brief questionnaire so that I may better understand your history regarding massage.  This will enable our work together to be more effective.  All information is kept in strict confidence.</vt:lpstr>
    </vt:vector>
  </TitlesOfParts>
  <Company>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Please answer this brief questionnaire so that I may better understand your history regarding massage.  This will enable our work together to be more effective.  All information is kept in strict confidence.</dc:title>
  <dc:subject/>
  <dc:creator>Preferred Customer</dc:creator>
  <cp:keywords/>
  <cp:lastModifiedBy>Marian Dixon</cp:lastModifiedBy>
  <cp:revision>11</cp:revision>
  <cp:lastPrinted>2018-06-09T18:45:00Z</cp:lastPrinted>
  <dcterms:created xsi:type="dcterms:W3CDTF">2017-10-19T22:03:00Z</dcterms:created>
  <dcterms:modified xsi:type="dcterms:W3CDTF">2020-05-28T01:19:00Z</dcterms:modified>
</cp:coreProperties>
</file>